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9B" w:rsidRPr="00D804FE" w:rsidRDefault="0093379B" w:rsidP="0093379B">
      <w:pPr>
        <w:pStyle w:val="Teksttreci21"/>
        <w:shd w:val="clear" w:color="auto" w:fill="auto"/>
        <w:tabs>
          <w:tab w:val="left" w:pos="623"/>
        </w:tabs>
        <w:spacing w:after="0" w:line="403" w:lineRule="exact"/>
        <w:ind w:firstLine="0"/>
        <w:rPr>
          <w:rStyle w:val="Teksttreci2"/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804FE">
        <w:rPr>
          <w:rStyle w:val="Teksttreci2"/>
          <w:rFonts w:ascii="Times New Roman" w:hAnsi="Times New Roman" w:cs="Times New Roman"/>
          <w:color w:val="000000"/>
          <w:sz w:val="24"/>
          <w:szCs w:val="24"/>
          <w:lang w:val="pl-PL"/>
        </w:rPr>
        <w:t>Załącznik nr 1</w:t>
      </w:r>
      <w:r w:rsidR="00D804FE" w:rsidRPr="00D804FE">
        <w:rPr>
          <w:rStyle w:val="Teksttreci2"/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</w:p>
    <w:p w:rsidR="00480C7F" w:rsidRDefault="00480C7F" w:rsidP="00D804FE">
      <w:pPr>
        <w:pStyle w:val="Teksttreci21"/>
        <w:shd w:val="clear" w:color="auto" w:fill="auto"/>
        <w:tabs>
          <w:tab w:val="left" w:pos="623"/>
        </w:tabs>
        <w:spacing w:after="0" w:line="403" w:lineRule="exact"/>
        <w:ind w:left="620" w:firstLine="0"/>
        <w:jc w:val="center"/>
        <w:rPr>
          <w:rStyle w:val="Teksttreci2"/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77A76" w:rsidRPr="00D804FE" w:rsidRDefault="00BB64F6" w:rsidP="00D804FE">
      <w:pPr>
        <w:pStyle w:val="Teksttreci21"/>
        <w:shd w:val="clear" w:color="auto" w:fill="auto"/>
        <w:tabs>
          <w:tab w:val="left" w:pos="623"/>
        </w:tabs>
        <w:spacing w:after="0" w:line="403" w:lineRule="exact"/>
        <w:ind w:left="620" w:firstLine="0"/>
        <w:jc w:val="center"/>
        <w:rPr>
          <w:rStyle w:val="Teksttreci2"/>
          <w:rFonts w:ascii="Times New Roman" w:hAnsi="Times New Roman" w:cs="Times New Roman"/>
          <w:sz w:val="24"/>
          <w:szCs w:val="24"/>
          <w:lang w:val="pl-PL"/>
        </w:rPr>
      </w:pPr>
      <w:r w:rsidRPr="00D804F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Wykaz obiektów i punktów poboru energii elektrycznej</w:t>
      </w:r>
      <w:r w:rsidR="00160064" w:rsidRPr="00D804F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wraz z szacowanym zużyciem</w:t>
      </w:r>
    </w:p>
    <w:p w:rsidR="00184B5F" w:rsidRPr="00D804FE" w:rsidRDefault="00184B5F" w:rsidP="00877A76">
      <w:pPr>
        <w:pStyle w:val="Teksttreci21"/>
        <w:shd w:val="clear" w:color="auto" w:fill="auto"/>
        <w:tabs>
          <w:tab w:val="left" w:pos="623"/>
        </w:tabs>
        <w:spacing w:after="0" w:line="403" w:lineRule="exac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6415"/>
        <w:gridCol w:w="2410"/>
        <w:gridCol w:w="2551"/>
        <w:gridCol w:w="851"/>
        <w:gridCol w:w="1276"/>
      </w:tblGrid>
      <w:tr w:rsidR="00160064" w:rsidRPr="00D804FE" w:rsidTr="00480C7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160064" w:rsidRPr="00D804FE" w:rsidRDefault="00160064" w:rsidP="00160064">
            <w:pPr>
              <w:pStyle w:val="TableContents"/>
              <w:ind w:left="-72" w:firstLine="17"/>
            </w:pPr>
            <w:proofErr w:type="spellStart"/>
            <w:r w:rsidRPr="00D804FE">
              <w:t>Lp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Nazwa odbiorcy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Adres 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60064" w:rsidRPr="00D804FE" w:rsidRDefault="00716D41" w:rsidP="00281E02">
            <w:pPr>
              <w:pStyle w:val="TableContents"/>
              <w:jc w:val="center"/>
            </w:pPr>
            <w:r w:rsidRPr="00D804FE">
              <w:t>Nr</w:t>
            </w:r>
            <w:r w:rsidR="00160064" w:rsidRPr="00D804FE">
              <w:t xml:space="preserve"> PPE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Taryfa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Zużycie roczne</w:t>
            </w:r>
          </w:p>
        </w:tc>
      </w:tr>
      <w:tr w:rsidR="00160064" w:rsidRPr="00D804FE" w:rsidTr="00480C7F">
        <w:tc>
          <w:tcPr>
            <w:tcW w:w="389" w:type="dxa"/>
            <w:tcBorders>
              <w:left w:val="single" w:sz="4" w:space="0" w:color="auto"/>
              <w:bottom w:val="single" w:sz="2" w:space="0" w:color="000000"/>
            </w:tcBorders>
          </w:tcPr>
          <w:p w:rsidR="00160064" w:rsidRPr="00D804FE" w:rsidRDefault="00706356" w:rsidP="00281E02">
            <w:pPr>
              <w:pStyle w:val="TableContents"/>
              <w:jc w:val="center"/>
            </w:pPr>
            <w:r w:rsidRPr="00D804FE">
              <w:t>1</w:t>
            </w:r>
          </w:p>
        </w:tc>
        <w:tc>
          <w:tcPr>
            <w:tcW w:w="6415" w:type="dxa"/>
            <w:tcBorders>
              <w:left w:val="single" w:sz="2" w:space="0" w:color="000000"/>
              <w:bottom w:val="single" w:sz="2" w:space="0" w:color="000000"/>
            </w:tcBorders>
          </w:tcPr>
          <w:p w:rsidR="00160064" w:rsidRPr="00D804FE" w:rsidRDefault="003E5C2F" w:rsidP="00281E02">
            <w:pPr>
              <w:pStyle w:val="TableContents"/>
              <w:jc w:val="center"/>
            </w:pPr>
            <w:r w:rsidRPr="00D804FE">
              <w:t>Fundacja DEKA</w:t>
            </w:r>
          </w:p>
          <w:p w:rsidR="00E0556F" w:rsidRPr="00D804FE" w:rsidRDefault="00E0556F" w:rsidP="00281E02">
            <w:pPr>
              <w:pStyle w:val="TableContents"/>
              <w:jc w:val="center"/>
            </w:pPr>
            <w:r w:rsidRPr="00D804FE">
              <w:t>Fundacja Rozwoju Demokracji, Edukacji, Kultury i Aktywizacji</w:t>
            </w:r>
          </w:p>
          <w:p w:rsidR="00160064" w:rsidRPr="00D804FE" w:rsidRDefault="00160064" w:rsidP="00D804FE">
            <w:pPr>
              <w:pStyle w:val="TableContents"/>
              <w:jc w:val="center"/>
            </w:pPr>
            <w:r w:rsidRPr="00D804FE">
              <w:t>78-425 Biały Bór</w:t>
            </w:r>
            <w:r w:rsidR="00D804FE" w:rsidRPr="00D804FE">
              <w:t>, ul. Słupska 27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160064" w:rsidRPr="00D804FE" w:rsidRDefault="003E5C2F" w:rsidP="00281E02">
            <w:pPr>
              <w:pStyle w:val="TableContents"/>
              <w:jc w:val="center"/>
            </w:pPr>
            <w:r w:rsidRPr="00D804FE">
              <w:t xml:space="preserve">Zespół Szkół nr 2 </w:t>
            </w:r>
            <w:r w:rsidR="00D804FE">
              <w:br/>
            </w:r>
            <w:r w:rsidRPr="00D804FE">
              <w:t>w Białym Bo</w:t>
            </w:r>
            <w:bookmarkStart w:id="0" w:name="_GoBack"/>
            <w:bookmarkEnd w:id="0"/>
            <w:r w:rsidRPr="00D804FE">
              <w:t>rze</w:t>
            </w:r>
          </w:p>
          <w:p w:rsidR="00160064" w:rsidRPr="00D804FE" w:rsidRDefault="003760C9" w:rsidP="00281E02">
            <w:pPr>
              <w:pStyle w:val="TableContents"/>
              <w:jc w:val="center"/>
            </w:pPr>
            <w:r w:rsidRPr="00D804FE">
              <w:t>u</w:t>
            </w:r>
            <w:r w:rsidR="00160064" w:rsidRPr="00D804FE">
              <w:t xml:space="preserve">l. </w:t>
            </w:r>
            <w:r w:rsidR="00D804FE" w:rsidRPr="00D804FE">
              <w:t>Słupska</w:t>
            </w:r>
            <w:r w:rsidR="00160064" w:rsidRPr="00D804FE">
              <w:t xml:space="preserve"> 27</w:t>
            </w:r>
          </w:p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78-425 Biały Bór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480037540107165395</w:t>
            </w:r>
          </w:p>
          <w:p w:rsidR="004F4E57" w:rsidRPr="00D804FE" w:rsidRDefault="004F4E57" w:rsidP="00281E02">
            <w:pPr>
              <w:pStyle w:val="TableContents"/>
              <w:jc w:val="center"/>
            </w:pPr>
          </w:p>
          <w:p w:rsidR="004F4E57" w:rsidRPr="00D804FE" w:rsidRDefault="004F4E57" w:rsidP="00281E02">
            <w:pPr>
              <w:pStyle w:val="TableContents"/>
              <w:jc w:val="center"/>
            </w:pPr>
          </w:p>
          <w:p w:rsidR="004F4E57" w:rsidRPr="00D804FE" w:rsidRDefault="004F4E57" w:rsidP="00281E02">
            <w:pPr>
              <w:pStyle w:val="TableContents"/>
              <w:jc w:val="center"/>
            </w:pPr>
          </w:p>
          <w:p w:rsidR="004F4E57" w:rsidRPr="00D804FE" w:rsidRDefault="004F4E57" w:rsidP="00184B5F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C12A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0064" w:rsidRPr="00D804FE" w:rsidRDefault="00160064" w:rsidP="00281E02">
            <w:pPr>
              <w:pStyle w:val="TableContents"/>
              <w:jc w:val="center"/>
            </w:pPr>
            <w:r w:rsidRPr="00D804FE">
              <w:t>5500 kWh</w:t>
            </w:r>
          </w:p>
        </w:tc>
      </w:tr>
    </w:tbl>
    <w:p w:rsidR="00DE2A30" w:rsidRPr="00D804FE" w:rsidRDefault="00DE2A30" w:rsidP="00DE2A30">
      <w:pPr>
        <w:pStyle w:val="Teksttreci21"/>
        <w:shd w:val="clear" w:color="auto" w:fill="auto"/>
        <w:spacing w:after="0" w:line="210" w:lineRule="exac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E2A30" w:rsidRPr="00D804FE" w:rsidSect="00480C7F">
      <w:footerReference w:type="default" r:id="rId8"/>
      <w:type w:val="continuous"/>
      <w:pgSz w:w="16840" w:h="11900" w:orient="landscape"/>
      <w:pgMar w:top="1531" w:right="851" w:bottom="879" w:left="1701" w:header="284" w:footer="5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94" w:rsidRDefault="00C02F94">
      <w:r>
        <w:separator/>
      </w:r>
    </w:p>
  </w:endnote>
  <w:endnote w:type="continuationSeparator" w:id="0">
    <w:p w:rsidR="00C02F94" w:rsidRDefault="00C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FE" w:rsidRPr="00BF2E30" w:rsidRDefault="00D804FE" w:rsidP="00D804F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BF2E30">
      <w:rPr>
        <w:rFonts w:ascii="Times New Roman" w:hAnsi="Times New Roman" w:cs="Times New Roman"/>
        <w:sz w:val="20"/>
        <w:szCs w:val="20"/>
      </w:rPr>
      <w:t>GMIN</w:t>
    </w:r>
    <w:r w:rsidR="00480C7F">
      <w:rPr>
        <w:rFonts w:ascii="Times New Roman" w:hAnsi="Times New Roman" w:cs="Times New Roman"/>
        <w:sz w:val="20"/>
        <w:szCs w:val="20"/>
      </w:rPr>
      <w:t>A BIAŁY BÓR nr sprawy RIZP.271.9.2017</w:t>
    </w:r>
    <w:r w:rsidRPr="00BF2E30">
      <w:rPr>
        <w:rFonts w:ascii="Times New Roman" w:hAnsi="Times New Roman" w:cs="Times New Roman"/>
        <w:sz w:val="20"/>
        <w:szCs w:val="20"/>
      </w:rPr>
      <w:t>.JA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94" w:rsidRDefault="00C02F94">
      <w:r>
        <w:separator/>
      </w:r>
    </w:p>
  </w:footnote>
  <w:footnote w:type="continuationSeparator" w:id="0">
    <w:p w:rsidR="00C02F94" w:rsidRDefault="00C0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7F"/>
    <w:rsid w:val="00024195"/>
    <w:rsid w:val="00160064"/>
    <w:rsid w:val="00162423"/>
    <w:rsid w:val="00184B5F"/>
    <w:rsid w:val="001A5324"/>
    <w:rsid w:val="002636CF"/>
    <w:rsid w:val="00281E02"/>
    <w:rsid w:val="003443EB"/>
    <w:rsid w:val="003760C9"/>
    <w:rsid w:val="00396D2B"/>
    <w:rsid w:val="003E5C2F"/>
    <w:rsid w:val="0045118C"/>
    <w:rsid w:val="00480C7F"/>
    <w:rsid w:val="004F4E57"/>
    <w:rsid w:val="0053577F"/>
    <w:rsid w:val="005C28B5"/>
    <w:rsid w:val="006C2B7F"/>
    <w:rsid w:val="00706356"/>
    <w:rsid w:val="00716D41"/>
    <w:rsid w:val="007D0FEF"/>
    <w:rsid w:val="008000F5"/>
    <w:rsid w:val="00841BD4"/>
    <w:rsid w:val="00877A76"/>
    <w:rsid w:val="008E6DE5"/>
    <w:rsid w:val="0093379B"/>
    <w:rsid w:val="00933D12"/>
    <w:rsid w:val="009537FB"/>
    <w:rsid w:val="009707C8"/>
    <w:rsid w:val="009946B0"/>
    <w:rsid w:val="009B0E74"/>
    <w:rsid w:val="00A32015"/>
    <w:rsid w:val="00A45B73"/>
    <w:rsid w:val="00A515C8"/>
    <w:rsid w:val="00B30670"/>
    <w:rsid w:val="00BB64F6"/>
    <w:rsid w:val="00BF2E30"/>
    <w:rsid w:val="00C02F94"/>
    <w:rsid w:val="00CC2C5A"/>
    <w:rsid w:val="00D4777A"/>
    <w:rsid w:val="00D804FE"/>
    <w:rsid w:val="00DA5B2F"/>
    <w:rsid w:val="00DE2A30"/>
    <w:rsid w:val="00E0556F"/>
    <w:rsid w:val="00E87261"/>
    <w:rsid w:val="00EF564F"/>
    <w:rsid w:val="00F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2">
    <w:name w:val="Tekst treści (2)_"/>
    <w:link w:val="Teksttreci21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link w:val="Nagweklubstopka1"/>
    <w:rPr>
      <w:rFonts w:ascii="Calibri" w:hAnsi="Calibri" w:cs="Calibri"/>
      <w:sz w:val="21"/>
      <w:szCs w:val="21"/>
      <w:u w:val="none"/>
    </w:rPr>
  </w:style>
  <w:style w:type="character" w:customStyle="1" w:styleId="Nagweklubstopka11pt">
    <w:name w:val="Nagłówek lub stopka + 11 pt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1"/>
      <w:szCs w:val="21"/>
      <w:u w:val="none"/>
    </w:rPr>
  </w:style>
  <w:style w:type="character" w:customStyle="1" w:styleId="Nagwek1">
    <w:name w:val="Nagłówek #1_"/>
    <w:link w:val="Nagwek10"/>
    <w:rPr>
      <w:rFonts w:ascii="Calibri" w:hAnsi="Calibri" w:cs="Calibri"/>
      <w:b/>
      <w:bCs/>
      <w:sz w:val="30"/>
      <w:szCs w:val="30"/>
      <w:u w:val="none"/>
    </w:rPr>
  </w:style>
  <w:style w:type="character" w:customStyle="1" w:styleId="Teksttreci20">
    <w:name w:val="Tekst treści (2)"/>
    <w:basedOn w:val="Teksttreci2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link w:val="Nagwek20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32">
    <w:name w:val="Nagłówek #3 (2)_"/>
    <w:link w:val="Nagwek320"/>
    <w:rPr>
      <w:rFonts w:ascii="Calibri" w:hAnsi="Calibri" w:cs="Calibri"/>
      <w:sz w:val="21"/>
      <w:szCs w:val="21"/>
      <w:u w:val="none"/>
    </w:rPr>
  </w:style>
  <w:style w:type="character" w:customStyle="1" w:styleId="Teksttreci23">
    <w:name w:val="Tekst treści (2)3"/>
    <w:rPr>
      <w:rFonts w:ascii="Calibri" w:hAnsi="Calibri" w:cs="Calibri"/>
      <w:sz w:val="21"/>
      <w:szCs w:val="21"/>
      <w:u w:val="single"/>
    </w:rPr>
  </w:style>
  <w:style w:type="character" w:customStyle="1" w:styleId="Teksttreci3">
    <w:name w:val="Tekst treści (3)_"/>
    <w:link w:val="Teksttreci30"/>
    <w:rPr>
      <w:rFonts w:ascii="Calibri" w:hAnsi="Calibri" w:cs="Calibri"/>
      <w:i/>
      <w:iCs/>
      <w:sz w:val="24"/>
      <w:szCs w:val="24"/>
      <w:u w:val="none"/>
    </w:rPr>
  </w:style>
  <w:style w:type="character" w:customStyle="1" w:styleId="Teksttreci310">
    <w:name w:val="Tekst treści (3) + 10"/>
    <w:aliases w:val="5 pt,Bez kursywy"/>
    <w:rPr>
      <w:rFonts w:ascii="Calibri" w:hAnsi="Calibri" w:cs="Calibri"/>
      <w:i/>
      <w:iCs/>
      <w:sz w:val="21"/>
      <w:szCs w:val="21"/>
      <w:u w:val="none"/>
    </w:rPr>
  </w:style>
  <w:style w:type="character" w:customStyle="1" w:styleId="Nagwek3">
    <w:name w:val="Nagłówek #3_"/>
    <w:link w:val="Nagwek30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4">
    <w:name w:val="Tekst treści (4)_"/>
    <w:link w:val="Teksttreci41"/>
    <w:rPr>
      <w:rFonts w:ascii="Calibri" w:hAnsi="Calibri" w:cs="Calibri"/>
      <w:sz w:val="21"/>
      <w:szCs w:val="21"/>
      <w:u w:val="none"/>
    </w:rPr>
  </w:style>
  <w:style w:type="character" w:customStyle="1" w:styleId="Teksttreci2TimesNewRoman">
    <w:name w:val="Tekst treści (2) + Times New Roman"/>
    <w:aliases w:val="7,5 pt1"/>
    <w:rPr>
      <w:rFonts w:ascii="Times New Roman" w:hAnsi="Times New Roman" w:cs="Times New Roman"/>
      <w:sz w:val="15"/>
      <w:szCs w:val="15"/>
      <w:u w:val="none"/>
    </w:rPr>
  </w:style>
  <w:style w:type="character" w:customStyle="1" w:styleId="Teksttreci22">
    <w:name w:val="Tekst treści (2)2"/>
    <w:basedOn w:val="Teksttreci2"/>
    <w:rPr>
      <w:rFonts w:ascii="Calibri" w:hAnsi="Calibri" w:cs="Calibri"/>
      <w:sz w:val="21"/>
      <w:szCs w:val="21"/>
      <w:u w:val="none"/>
    </w:rPr>
  </w:style>
  <w:style w:type="character" w:customStyle="1" w:styleId="Teksttreci5">
    <w:name w:val="Tekst treści (5)_"/>
    <w:link w:val="Teksttreci51"/>
    <w:rPr>
      <w:rFonts w:ascii="Calibri" w:hAnsi="Calibri" w:cs="Calibri"/>
      <w:i/>
      <w:iCs/>
      <w:sz w:val="21"/>
      <w:szCs w:val="21"/>
      <w:u w:val="none"/>
    </w:rPr>
  </w:style>
  <w:style w:type="character" w:customStyle="1" w:styleId="Teksttreci50">
    <w:name w:val="Tekst treści (5)"/>
    <w:rPr>
      <w:rFonts w:ascii="Calibri" w:hAnsi="Calibri" w:cs="Calibri"/>
      <w:i/>
      <w:iCs/>
      <w:sz w:val="21"/>
      <w:szCs w:val="21"/>
      <w:u w:val="single"/>
    </w:rPr>
  </w:style>
  <w:style w:type="character" w:customStyle="1" w:styleId="Teksttreci40">
    <w:name w:val="Tekst treści (4)"/>
    <w:rPr>
      <w:rFonts w:ascii="Calibri" w:hAnsi="Calibri" w:cs="Calibri"/>
      <w:sz w:val="21"/>
      <w:szCs w:val="21"/>
      <w:u w:val="single"/>
    </w:rPr>
  </w:style>
  <w:style w:type="character" w:customStyle="1" w:styleId="Teksttreci2TimesNewRoman2">
    <w:name w:val="Tekst treści (2) + Times New Roman2"/>
    <w:aliases w:val="11 pt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Teksttreci2TimesNewRoman1">
    <w:name w:val="Tekst treści (2) + Times New Roman1"/>
    <w:aliases w:val="11 pt1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PodpisobrazuExact">
    <w:name w:val="Podpis obrazu Exact"/>
    <w:link w:val="Podpisobrazu"/>
    <w:rPr>
      <w:rFonts w:ascii="Calibri" w:hAnsi="Calibri" w:cs="Calibri"/>
      <w:sz w:val="21"/>
      <w:szCs w:val="21"/>
      <w:u w:val="none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1020" w:line="240" w:lineRule="atLeast"/>
      <w:ind w:hanging="740"/>
      <w:jc w:val="right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val="x-none" w:eastAsia="x-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1080" w:line="240" w:lineRule="atLeast"/>
      <w:jc w:val="center"/>
      <w:outlineLvl w:val="1"/>
    </w:pPr>
    <w:rPr>
      <w:rFonts w:ascii="Calibri" w:hAnsi="Calibri" w:cs="Times New Roman"/>
      <w:b/>
      <w:bCs/>
      <w:color w:val="auto"/>
      <w:sz w:val="26"/>
      <w:szCs w:val="26"/>
      <w:lang w:val="x-none" w:eastAsia="x-none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080" w:after="240" w:line="240" w:lineRule="atLeast"/>
      <w:ind w:hanging="440"/>
      <w:outlineLvl w:val="2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line="292" w:lineRule="exact"/>
    </w:pPr>
    <w:rPr>
      <w:rFonts w:ascii="Calibri" w:hAnsi="Calibri" w:cs="Times New Roman"/>
      <w:i/>
      <w:iCs/>
      <w:color w:val="auto"/>
      <w:lang w:val="x-none" w:eastAsia="x-none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00" w:line="240" w:lineRule="atLeast"/>
      <w:ind w:hanging="620"/>
      <w:jc w:val="both"/>
      <w:outlineLvl w:val="2"/>
    </w:pPr>
    <w:rPr>
      <w:rFonts w:ascii="Calibri" w:hAnsi="Calibri" w:cs="Times New Roman"/>
      <w:b/>
      <w:bCs/>
      <w:color w:val="auto"/>
      <w:sz w:val="21"/>
      <w:szCs w:val="21"/>
      <w:lang w:val="x-none" w:eastAsia="x-none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line="403" w:lineRule="exact"/>
      <w:ind w:hanging="360"/>
      <w:jc w:val="both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before="420" w:after="180" w:line="313" w:lineRule="exact"/>
      <w:jc w:val="both"/>
    </w:pPr>
    <w:rPr>
      <w:rFonts w:ascii="Calibri" w:hAnsi="Calibri" w:cs="Times New Roman"/>
      <w:i/>
      <w:iCs/>
      <w:color w:val="auto"/>
      <w:sz w:val="21"/>
      <w:szCs w:val="21"/>
      <w:lang w:val="x-none" w:eastAsia="x-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styleId="Nagwek">
    <w:name w:val="header"/>
    <w:basedOn w:val="Normalny"/>
    <w:rsid w:val="000241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419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160064"/>
    <w:pPr>
      <w:suppressLineNumbers/>
      <w:suppressAutoHyphens/>
    </w:pPr>
    <w:rPr>
      <w:rFonts w:ascii="Times New Roman" w:eastAsia="Times New Roman" w:hAnsi="Times New Roman" w:cs="Times New Roman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2">
    <w:name w:val="Tekst treści (2)_"/>
    <w:link w:val="Teksttreci21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link w:val="Nagweklubstopka1"/>
    <w:rPr>
      <w:rFonts w:ascii="Calibri" w:hAnsi="Calibri" w:cs="Calibri"/>
      <w:sz w:val="21"/>
      <w:szCs w:val="21"/>
      <w:u w:val="none"/>
    </w:rPr>
  </w:style>
  <w:style w:type="character" w:customStyle="1" w:styleId="Nagweklubstopka11pt">
    <w:name w:val="Nagłówek lub stopka + 11 pt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1"/>
      <w:szCs w:val="21"/>
      <w:u w:val="none"/>
    </w:rPr>
  </w:style>
  <w:style w:type="character" w:customStyle="1" w:styleId="Nagwek1">
    <w:name w:val="Nagłówek #1_"/>
    <w:link w:val="Nagwek10"/>
    <w:rPr>
      <w:rFonts w:ascii="Calibri" w:hAnsi="Calibri" w:cs="Calibri"/>
      <w:b/>
      <w:bCs/>
      <w:sz w:val="30"/>
      <w:szCs w:val="30"/>
      <w:u w:val="none"/>
    </w:rPr>
  </w:style>
  <w:style w:type="character" w:customStyle="1" w:styleId="Teksttreci20">
    <w:name w:val="Tekst treści (2)"/>
    <w:basedOn w:val="Teksttreci2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link w:val="Nagwek20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32">
    <w:name w:val="Nagłówek #3 (2)_"/>
    <w:link w:val="Nagwek320"/>
    <w:rPr>
      <w:rFonts w:ascii="Calibri" w:hAnsi="Calibri" w:cs="Calibri"/>
      <w:sz w:val="21"/>
      <w:szCs w:val="21"/>
      <w:u w:val="none"/>
    </w:rPr>
  </w:style>
  <w:style w:type="character" w:customStyle="1" w:styleId="Teksttreci23">
    <w:name w:val="Tekst treści (2)3"/>
    <w:rPr>
      <w:rFonts w:ascii="Calibri" w:hAnsi="Calibri" w:cs="Calibri"/>
      <w:sz w:val="21"/>
      <w:szCs w:val="21"/>
      <w:u w:val="single"/>
    </w:rPr>
  </w:style>
  <w:style w:type="character" w:customStyle="1" w:styleId="Teksttreci3">
    <w:name w:val="Tekst treści (3)_"/>
    <w:link w:val="Teksttreci30"/>
    <w:rPr>
      <w:rFonts w:ascii="Calibri" w:hAnsi="Calibri" w:cs="Calibri"/>
      <w:i/>
      <w:iCs/>
      <w:sz w:val="24"/>
      <w:szCs w:val="24"/>
      <w:u w:val="none"/>
    </w:rPr>
  </w:style>
  <w:style w:type="character" w:customStyle="1" w:styleId="Teksttreci310">
    <w:name w:val="Tekst treści (3) + 10"/>
    <w:aliases w:val="5 pt,Bez kursywy"/>
    <w:rPr>
      <w:rFonts w:ascii="Calibri" w:hAnsi="Calibri" w:cs="Calibri"/>
      <w:i/>
      <w:iCs/>
      <w:sz w:val="21"/>
      <w:szCs w:val="21"/>
      <w:u w:val="none"/>
    </w:rPr>
  </w:style>
  <w:style w:type="character" w:customStyle="1" w:styleId="Nagwek3">
    <w:name w:val="Nagłówek #3_"/>
    <w:link w:val="Nagwek30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4">
    <w:name w:val="Tekst treści (4)_"/>
    <w:link w:val="Teksttreci41"/>
    <w:rPr>
      <w:rFonts w:ascii="Calibri" w:hAnsi="Calibri" w:cs="Calibri"/>
      <w:sz w:val="21"/>
      <w:szCs w:val="21"/>
      <w:u w:val="none"/>
    </w:rPr>
  </w:style>
  <w:style w:type="character" w:customStyle="1" w:styleId="Teksttreci2TimesNewRoman">
    <w:name w:val="Tekst treści (2) + Times New Roman"/>
    <w:aliases w:val="7,5 pt1"/>
    <w:rPr>
      <w:rFonts w:ascii="Times New Roman" w:hAnsi="Times New Roman" w:cs="Times New Roman"/>
      <w:sz w:val="15"/>
      <w:szCs w:val="15"/>
      <w:u w:val="none"/>
    </w:rPr>
  </w:style>
  <w:style w:type="character" w:customStyle="1" w:styleId="Teksttreci22">
    <w:name w:val="Tekst treści (2)2"/>
    <w:basedOn w:val="Teksttreci2"/>
    <w:rPr>
      <w:rFonts w:ascii="Calibri" w:hAnsi="Calibri" w:cs="Calibri"/>
      <w:sz w:val="21"/>
      <w:szCs w:val="21"/>
      <w:u w:val="none"/>
    </w:rPr>
  </w:style>
  <w:style w:type="character" w:customStyle="1" w:styleId="Teksttreci5">
    <w:name w:val="Tekst treści (5)_"/>
    <w:link w:val="Teksttreci51"/>
    <w:rPr>
      <w:rFonts w:ascii="Calibri" w:hAnsi="Calibri" w:cs="Calibri"/>
      <w:i/>
      <w:iCs/>
      <w:sz w:val="21"/>
      <w:szCs w:val="21"/>
      <w:u w:val="none"/>
    </w:rPr>
  </w:style>
  <w:style w:type="character" w:customStyle="1" w:styleId="Teksttreci50">
    <w:name w:val="Tekst treści (5)"/>
    <w:rPr>
      <w:rFonts w:ascii="Calibri" w:hAnsi="Calibri" w:cs="Calibri"/>
      <w:i/>
      <w:iCs/>
      <w:sz w:val="21"/>
      <w:szCs w:val="21"/>
      <w:u w:val="single"/>
    </w:rPr>
  </w:style>
  <w:style w:type="character" w:customStyle="1" w:styleId="Teksttreci40">
    <w:name w:val="Tekst treści (4)"/>
    <w:rPr>
      <w:rFonts w:ascii="Calibri" w:hAnsi="Calibri" w:cs="Calibri"/>
      <w:sz w:val="21"/>
      <w:szCs w:val="21"/>
      <w:u w:val="single"/>
    </w:rPr>
  </w:style>
  <w:style w:type="character" w:customStyle="1" w:styleId="Teksttreci2TimesNewRoman2">
    <w:name w:val="Tekst treści (2) + Times New Roman2"/>
    <w:aliases w:val="11 pt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Teksttreci2TimesNewRoman1">
    <w:name w:val="Tekst treści (2) + Times New Roman1"/>
    <w:aliases w:val="11 pt1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PodpisobrazuExact">
    <w:name w:val="Podpis obrazu Exact"/>
    <w:link w:val="Podpisobrazu"/>
    <w:rPr>
      <w:rFonts w:ascii="Calibri" w:hAnsi="Calibri" w:cs="Calibri"/>
      <w:sz w:val="21"/>
      <w:szCs w:val="21"/>
      <w:u w:val="none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1020" w:line="240" w:lineRule="atLeast"/>
      <w:ind w:hanging="740"/>
      <w:jc w:val="right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val="x-none" w:eastAsia="x-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1080" w:line="240" w:lineRule="atLeast"/>
      <w:jc w:val="center"/>
      <w:outlineLvl w:val="1"/>
    </w:pPr>
    <w:rPr>
      <w:rFonts w:ascii="Calibri" w:hAnsi="Calibri" w:cs="Times New Roman"/>
      <w:b/>
      <w:bCs/>
      <w:color w:val="auto"/>
      <w:sz w:val="26"/>
      <w:szCs w:val="26"/>
      <w:lang w:val="x-none" w:eastAsia="x-none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080" w:after="240" w:line="240" w:lineRule="atLeast"/>
      <w:ind w:hanging="440"/>
      <w:outlineLvl w:val="2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line="292" w:lineRule="exact"/>
    </w:pPr>
    <w:rPr>
      <w:rFonts w:ascii="Calibri" w:hAnsi="Calibri" w:cs="Times New Roman"/>
      <w:i/>
      <w:iCs/>
      <w:color w:val="auto"/>
      <w:lang w:val="x-none" w:eastAsia="x-none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00" w:line="240" w:lineRule="atLeast"/>
      <w:ind w:hanging="620"/>
      <w:jc w:val="both"/>
      <w:outlineLvl w:val="2"/>
    </w:pPr>
    <w:rPr>
      <w:rFonts w:ascii="Calibri" w:hAnsi="Calibri" w:cs="Times New Roman"/>
      <w:b/>
      <w:bCs/>
      <w:color w:val="auto"/>
      <w:sz w:val="21"/>
      <w:szCs w:val="21"/>
      <w:lang w:val="x-none" w:eastAsia="x-none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line="403" w:lineRule="exact"/>
      <w:ind w:hanging="360"/>
      <w:jc w:val="both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before="420" w:after="180" w:line="313" w:lineRule="exact"/>
      <w:jc w:val="both"/>
    </w:pPr>
    <w:rPr>
      <w:rFonts w:ascii="Calibri" w:hAnsi="Calibri" w:cs="Times New Roman"/>
      <w:i/>
      <w:iCs/>
      <w:color w:val="auto"/>
      <w:sz w:val="21"/>
      <w:szCs w:val="21"/>
      <w:lang w:val="x-none" w:eastAsia="x-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21"/>
      <w:szCs w:val="21"/>
      <w:lang w:val="x-none" w:eastAsia="x-none"/>
    </w:rPr>
  </w:style>
  <w:style w:type="paragraph" w:styleId="Nagwek">
    <w:name w:val="header"/>
    <w:basedOn w:val="Normalny"/>
    <w:rsid w:val="000241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419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160064"/>
    <w:pPr>
      <w:suppressLineNumbers/>
      <w:suppressAutoHyphens/>
    </w:pPr>
    <w:rPr>
      <w:rFonts w:ascii="Times New Roman" w:eastAsia="Times New Roman" w:hAnsi="Times New Roman" w:cs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 Bór, 2015-10-07 r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1c</dc:title>
  <dc:creator>Gmina</dc:creator>
  <cp:lastModifiedBy>BB2</cp:lastModifiedBy>
  <cp:revision>8</cp:revision>
  <cp:lastPrinted>2016-10-05T12:36:00Z</cp:lastPrinted>
  <dcterms:created xsi:type="dcterms:W3CDTF">2017-10-30T13:09:00Z</dcterms:created>
  <dcterms:modified xsi:type="dcterms:W3CDTF">2017-10-31T14:13:00Z</dcterms:modified>
</cp:coreProperties>
</file>